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E59F" w14:textId="0F14683C" w:rsidR="0060211A" w:rsidRPr="00A94E8F" w:rsidRDefault="00FC6D85" w:rsidP="00A94E8F">
      <w:pPr>
        <w:spacing w:line="240" w:lineRule="auto"/>
        <w:jc w:val="center"/>
        <w:rPr>
          <w:rFonts w:ascii="PT Sans" w:hAnsi="PT Sans"/>
          <w:b/>
          <w:bCs/>
          <w:color w:val="000000" w:themeColor="text1"/>
          <w:sz w:val="28"/>
          <w:szCs w:val="28"/>
        </w:rPr>
      </w:pPr>
      <w:r w:rsidRPr="00A94E8F">
        <w:rPr>
          <w:rFonts w:ascii="PT Sans" w:hAnsi="PT Sans"/>
          <w:b/>
          <w:bCs/>
          <w:color w:val="000000" w:themeColor="text1"/>
          <w:sz w:val="28"/>
          <w:szCs w:val="28"/>
        </w:rPr>
        <w:t>Application Form 2021 Youth Carnegie Peace Prize</w:t>
      </w:r>
    </w:p>
    <w:p w14:paraId="695CECC7" w14:textId="77777777" w:rsidR="00FC6D85" w:rsidRPr="00A94E8F" w:rsidRDefault="00FC6D85" w:rsidP="00FC6D85">
      <w:pPr>
        <w:spacing w:line="240" w:lineRule="auto"/>
        <w:jc w:val="center"/>
        <w:rPr>
          <w:rFonts w:ascii="PT Sans" w:hAnsi="PT Sans"/>
          <w:b/>
          <w:bCs/>
          <w:color w:val="000000" w:themeColor="text1"/>
          <w:sz w:val="24"/>
        </w:rPr>
      </w:pPr>
    </w:p>
    <w:p w14:paraId="741CFF31" w14:textId="77777777" w:rsidR="0060211A" w:rsidRPr="00A94E8F" w:rsidRDefault="0060211A" w:rsidP="00FC6D85">
      <w:pPr>
        <w:spacing w:line="240" w:lineRule="auto"/>
        <w:jc w:val="center"/>
        <w:rPr>
          <w:rFonts w:ascii="PT Sans" w:hAnsi="PT Sans"/>
          <w:color w:val="000000" w:themeColor="text1"/>
          <w:sz w:val="22"/>
          <w:szCs w:val="22"/>
        </w:rPr>
      </w:pPr>
    </w:p>
    <w:p w14:paraId="1776FEE7" w14:textId="7ED80944" w:rsidR="0060211A" w:rsidRPr="00A94E8F" w:rsidRDefault="00FC6D85" w:rsidP="001B0E5C">
      <w:pPr>
        <w:spacing w:line="240" w:lineRule="auto"/>
        <w:rPr>
          <w:rFonts w:ascii="PT Sans" w:hAnsi="PT Sans"/>
          <w:color w:val="000000" w:themeColor="text1"/>
          <w:sz w:val="22"/>
          <w:szCs w:val="22"/>
        </w:rPr>
      </w:pPr>
      <w:r w:rsidRPr="00A94E8F">
        <w:rPr>
          <w:rFonts w:ascii="PT Sans" w:hAnsi="PT Sans"/>
          <w:b/>
          <w:bCs/>
          <w:color w:val="000000" w:themeColor="text1"/>
          <w:sz w:val="22"/>
          <w:szCs w:val="22"/>
        </w:rPr>
        <w:t xml:space="preserve">Instructions: </w:t>
      </w:r>
      <w:r w:rsidRPr="00A94E8F">
        <w:rPr>
          <w:rFonts w:ascii="PT Sans" w:hAnsi="PT Sans"/>
          <w:color w:val="000000" w:themeColor="text1"/>
          <w:sz w:val="22"/>
          <w:szCs w:val="22"/>
        </w:rPr>
        <w:t xml:space="preserve">Please fill in this Application Form and send it in one mail together with the We-Transfer link to your video to </w:t>
      </w:r>
      <w:hyperlink r:id="rId11" w:history="1">
        <w:r w:rsidRPr="00A94E8F">
          <w:rPr>
            <w:rStyle w:val="Hyperlink"/>
            <w:rFonts w:ascii="PT Sans" w:hAnsi="PT Sans"/>
            <w:color w:val="000000" w:themeColor="text1"/>
            <w:sz w:val="22"/>
            <w:szCs w:val="22"/>
          </w:rPr>
          <w:t>youthprize@peacepalace.org</w:t>
        </w:r>
      </w:hyperlink>
      <w:r w:rsidRPr="00A94E8F">
        <w:rPr>
          <w:rFonts w:ascii="PT Sans" w:hAnsi="PT Sans"/>
          <w:color w:val="000000" w:themeColor="text1"/>
          <w:sz w:val="22"/>
          <w:szCs w:val="22"/>
        </w:rPr>
        <w:t xml:space="preserve">. </w:t>
      </w:r>
    </w:p>
    <w:p w14:paraId="563A03BF" w14:textId="43122747" w:rsidR="00FC6D85" w:rsidRPr="00A94E8F" w:rsidRDefault="00FC6D85" w:rsidP="001B0E5C">
      <w:pPr>
        <w:spacing w:line="240" w:lineRule="auto"/>
        <w:rPr>
          <w:rFonts w:ascii="PT Sans" w:hAnsi="PT Sans"/>
          <w:color w:val="000000" w:themeColor="text1"/>
          <w:sz w:val="22"/>
          <w:szCs w:val="22"/>
        </w:rPr>
      </w:pPr>
      <w:r w:rsidRPr="00A94E8F">
        <w:rPr>
          <w:rFonts w:ascii="PT Sans" w:hAnsi="PT Sans"/>
          <w:b/>
          <w:bCs/>
          <w:color w:val="000000" w:themeColor="text1"/>
          <w:sz w:val="22"/>
          <w:szCs w:val="22"/>
        </w:rPr>
        <w:t xml:space="preserve">Deadline: </w:t>
      </w:r>
      <w:r w:rsidRPr="00A94E8F">
        <w:rPr>
          <w:rFonts w:ascii="PT Sans" w:hAnsi="PT Sans"/>
          <w:color w:val="000000" w:themeColor="text1"/>
          <w:sz w:val="22"/>
          <w:szCs w:val="22"/>
        </w:rPr>
        <w:t xml:space="preserve">submit before the end of July 2021. </w:t>
      </w:r>
    </w:p>
    <w:p w14:paraId="2A799800" w14:textId="15C8FD3D" w:rsidR="00FC6D85" w:rsidRPr="00A94E8F" w:rsidRDefault="00FC6D85" w:rsidP="001B0E5C">
      <w:pPr>
        <w:spacing w:line="240" w:lineRule="auto"/>
        <w:rPr>
          <w:rFonts w:ascii="PT Sans" w:hAnsi="PT Sans"/>
          <w:color w:val="000000" w:themeColor="text1"/>
          <w:sz w:val="22"/>
          <w:szCs w:val="22"/>
        </w:rPr>
      </w:pPr>
    </w:p>
    <w:p w14:paraId="5AA7BA57" w14:textId="6AD10C47" w:rsidR="00FC6D85" w:rsidRPr="00A94E8F" w:rsidRDefault="00FC6D85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  <w:r w:rsidRPr="00A94E8F">
        <w:rPr>
          <w:rFonts w:ascii="PT Sans" w:hAnsi="PT Sans"/>
          <w:b/>
          <w:bCs/>
          <w:color w:val="000000" w:themeColor="text1"/>
          <w:sz w:val="22"/>
          <w:szCs w:val="22"/>
        </w:rPr>
        <w:t>Contact Details</w:t>
      </w:r>
      <w:r w:rsidRPr="00A94E8F">
        <w:rPr>
          <w:rFonts w:ascii="PT Sans" w:hAnsi="PT Sans"/>
          <w:b/>
          <w:bCs/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4"/>
        <w:gridCol w:w="4346"/>
      </w:tblGrid>
      <w:tr w:rsidR="00A94E8F" w:rsidRPr="00A94E8F" w14:paraId="57DA7697" w14:textId="4C0E02F7" w:rsidTr="00FC6D85">
        <w:tc>
          <w:tcPr>
            <w:tcW w:w="5004" w:type="dxa"/>
          </w:tcPr>
          <w:p w14:paraId="5E28A1F7" w14:textId="0A398584" w:rsidR="00FC6D85" w:rsidRPr="00A94E8F" w:rsidRDefault="00FC6D85" w:rsidP="00633D10">
            <w:pPr>
              <w:spacing w:line="240" w:lineRule="auto"/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>Name of Organisation</w:t>
            </w:r>
            <w:r w:rsidR="00E452AE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 xml:space="preserve"> (If applicable)</w:t>
            </w:r>
          </w:p>
        </w:tc>
        <w:tc>
          <w:tcPr>
            <w:tcW w:w="4346" w:type="dxa"/>
          </w:tcPr>
          <w:p w14:paraId="509498D8" w14:textId="4A1A36EC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 w:rsidR="00F354C6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</w:p>
        </w:tc>
      </w:tr>
      <w:tr w:rsidR="00A94E8F" w:rsidRPr="00A94E8F" w14:paraId="0CF0269E" w14:textId="6FB86B83" w:rsidTr="00FC6D85">
        <w:tc>
          <w:tcPr>
            <w:tcW w:w="5004" w:type="dxa"/>
          </w:tcPr>
          <w:p w14:paraId="73047457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>Name of Contact Person</w:t>
            </w:r>
          </w:p>
        </w:tc>
        <w:tc>
          <w:tcPr>
            <w:tcW w:w="4346" w:type="dxa"/>
          </w:tcPr>
          <w:p w14:paraId="6FF86A59" w14:textId="77777777" w:rsidR="00F354C6" w:rsidRDefault="00F354C6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58302577" w14:textId="77777777" w:rsidR="00FC6D85" w:rsidRDefault="00FC6D85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110160A7" w14:textId="30842299" w:rsidR="00F354C6" w:rsidRPr="00A94E8F" w:rsidRDefault="00F354C6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</w:tc>
      </w:tr>
      <w:tr w:rsidR="00F354C6" w:rsidRPr="00A94E8F" w14:paraId="472D7401" w14:textId="77777777" w:rsidTr="00FC6D85">
        <w:tc>
          <w:tcPr>
            <w:tcW w:w="5004" w:type="dxa"/>
          </w:tcPr>
          <w:p w14:paraId="667F79CB" w14:textId="0B98D860" w:rsidR="00F354C6" w:rsidRPr="00A94E8F" w:rsidRDefault="00F354C6" w:rsidP="00633D10">
            <w:pPr>
              <w:spacing w:line="240" w:lineRule="auto"/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 xml:space="preserve">Name of Project </w:t>
            </w:r>
          </w:p>
        </w:tc>
        <w:tc>
          <w:tcPr>
            <w:tcW w:w="4346" w:type="dxa"/>
          </w:tcPr>
          <w:p w14:paraId="14F3B5C2" w14:textId="441802EA" w:rsidR="00F354C6" w:rsidRDefault="00F354C6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6834AD50" w14:textId="77777777" w:rsidR="00D1797D" w:rsidRDefault="00D1797D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43705303" w14:textId="01B196D2" w:rsidR="00F354C6" w:rsidRDefault="00F354C6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</w:tc>
      </w:tr>
      <w:tr w:rsidR="00D1797D" w:rsidRPr="00A94E8F" w14:paraId="3E616D09" w14:textId="77777777" w:rsidTr="00FC6D85">
        <w:tc>
          <w:tcPr>
            <w:tcW w:w="5004" w:type="dxa"/>
          </w:tcPr>
          <w:p w14:paraId="1F56B564" w14:textId="5F0343E0" w:rsidR="00D1797D" w:rsidRDefault="00D1797D" w:rsidP="00633D10">
            <w:pPr>
              <w:spacing w:line="240" w:lineRule="auto"/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>Address</w:t>
            </w:r>
            <w:r w:rsidR="00D620B2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 xml:space="preserve"> and</w:t>
            </w:r>
            <w:r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 xml:space="preserve"> Country </w:t>
            </w:r>
          </w:p>
        </w:tc>
        <w:tc>
          <w:tcPr>
            <w:tcW w:w="4346" w:type="dxa"/>
          </w:tcPr>
          <w:p w14:paraId="7B2C265D" w14:textId="77777777" w:rsidR="00D1797D" w:rsidRDefault="00D1797D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1983F7CD" w14:textId="77777777" w:rsidR="00D1797D" w:rsidRDefault="00D1797D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2B35A56D" w14:textId="77777777" w:rsidR="00D1797D" w:rsidRDefault="00D1797D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5C798EA0" w14:textId="76C62991" w:rsidR="00D1797D" w:rsidRDefault="00D1797D" w:rsidP="00F354C6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</w:tc>
      </w:tr>
      <w:tr w:rsidR="00A94E8F" w:rsidRPr="00A94E8F" w14:paraId="2E4681C5" w14:textId="7CE5950C" w:rsidTr="00FC6D85">
        <w:tc>
          <w:tcPr>
            <w:tcW w:w="5004" w:type="dxa"/>
          </w:tcPr>
          <w:p w14:paraId="74063C5C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 xml:space="preserve">Email Contact Person and/or Organisation </w:t>
            </w:r>
          </w:p>
        </w:tc>
        <w:tc>
          <w:tcPr>
            <w:tcW w:w="4346" w:type="dxa"/>
          </w:tcPr>
          <w:p w14:paraId="0E93D7E9" w14:textId="08174DDF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</w:p>
        </w:tc>
      </w:tr>
      <w:tr w:rsidR="00A94E8F" w:rsidRPr="00A94E8F" w14:paraId="63394A36" w14:textId="58CEC482" w:rsidTr="00FC6D85">
        <w:tc>
          <w:tcPr>
            <w:tcW w:w="5004" w:type="dxa"/>
          </w:tcPr>
          <w:p w14:paraId="61ED2F37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t>Telephone Number</w:t>
            </w:r>
          </w:p>
        </w:tc>
        <w:tc>
          <w:tcPr>
            <w:tcW w:w="4346" w:type="dxa"/>
          </w:tcPr>
          <w:p w14:paraId="0F559848" w14:textId="565052DF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</w:p>
        </w:tc>
      </w:tr>
      <w:tr w:rsidR="00A94E8F" w:rsidRPr="00A94E8F" w14:paraId="7C4185F1" w14:textId="61BFA898" w:rsidTr="00FC6D85">
        <w:trPr>
          <w:trHeight w:val="3280"/>
        </w:trPr>
        <w:tc>
          <w:tcPr>
            <w:tcW w:w="5004" w:type="dxa"/>
          </w:tcPr>
          <w:p w14:paraId="27E0F5C6" w14:textId="165FA5E0" w:rsidR="00FC6D85" w:rsidRPr="00A94E8F" w:rsidRDefault="00FC6D85" w:rsidP="00633D10">
            <w:pPr>
              <w:spacing w:line="240" w:lineRule="auto"/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Social media accounts </w:t>
            </w: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br/>
              <w:t xml:space="preserve"> </w:t>
            </w: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4346" w:type="dxa"/>
          </w:tcPr>
          <w:p w14:paraId="4C504E79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t>Facebook:</w:t>
            </w: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  <w:t>Instagram:</w:t>
            </w:r>
          </w:p>
          <w:p w14:paraId="742F94D8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79EA8C9C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3F656F00" w14:textId="26DA8455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t>LinkedIn:</w:t>
            </w:r>
          </w:p>
          <w:p w14:paraId="53A78EA1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47A72818" w14:textId="77777777" w:rsidR="00FC6D85" w:rsidRPr="00A94E8F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6716A279" w14:textId="47E9BBE4" w:rsidR="00D1797D" w:rsidRDefault="00FC6D85" w:rsidP="00D1797D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A94E8F">
              <w:rPr>
                <w:rFonts w:ascii="PT Sans" w:hAnsi="PT Sans"/>
                <w:color w:val="000000" w:themeColor="text1"/>
                <w:sz w:val="22"/>
                <w:szCs w:val="22"/>
              </w:rPr>
              <w:t xml:space="preserve">Twitter: </w:t>
            </w:r>
            <w:r w:rsidR="00D1797D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 w:rsidR="00D1797D"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</w:p>
          <w:p w14:paraId="1AAB1DBE" w14:textId="6AA21543" w:rsidR="00D1797D" w:rsidRPr="00A94E8F" w:rsidRDefault="00D1797D" w:rsidP="00D1797D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t>Youtube</w:t>
            </w:r>
            <w:proofErr w:type="spellEnd"/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t>:</w:t>
            </w:r>
          </w:p>
          <w:p w14:paraId="1E06ED21" w14:textId="6A63F4D0" w:rsidR="00FC6D85" w:rsidRPr="00A94E8F" w:rsidRDefault="00D1797D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</w: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br/>
              <w:t>Others:</w:t>
            </w:r>
          </w:p>
          <w:p w14:paraId="7F8862BF" w14:textId="77777777" w:rsidR="00FC6D85" w:rsidRDefault="00FC6D85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18CC5646" w14:textId="77777777" w:rsidR="00D1797D" w:rsidRDefault="00D1797D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661EB89C" w14:textId="77777777" w:rsidR="00D1797D" w:rsidRDefault="00D1797D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  <w:p w14:paraId="10B3B008" w14:textId="72168CA6" w:rsidR="00D1797D" w:rsidRPr="00A94E8F" w:rsidRDefault="00D1797D" w:rsidP="00633D10">
            <w:pPr>
              <w:spacing w:line="240" w:lineRule="auto"/>
              <w:rPr>
                <w:rFonts w:ascii="PT Sans" w:hAnsi="PT Sans"/>
                <w:color w:val="000000" w:themeColor="text1"/>
                <w:sz w:val="22"/>
                <w:szCs w:val="22"/>
              </w:rPr>
            </w:pPr>
          </w:p>
        </w:tc>
      </w:tr>
    </w:tbl>
    <w:p w14:paraId="0E0A4528" w14:textId="77777777" w:rsidR="00FC6D85" w:rsidRPr="00A94E8F" w:rsidRDefault="00FC6D85" w:rsidP="001B0E5C">
      <w:pPr>
        <w:spacing w:line="240" w:lineRule="auto"/>
        <w:rPr>
          <w:rFonts w:ascii="PT Sans" w:hAnsi="PT Sans"/>
          <w:color w:val="000000" w:themeColor="text1"/>
          <w:sz w:val="22"/>
          <w:szCs w:val="22"/>
        </w:rPr>
      </w:pPr>
    </w:p>
    <w:p w14:paraId="5CAF4CB1" w14:textId="16B8D147" w:rsidR="00A94E8F" w:rsidRPr="00F354C6" w:rsidRDefault="00A94E8F" w:rsidP="00F354C6">
      <w:pPr>
        <w:spacing w:line="240" w:lineRule="auto"/>
        <w:rPr>
          <w:rFonts w:ascii="PT Sans" w:hAnsi="PT Sans"/>
          <w:color w:val="000000" w:themeColor="text1"/>
          <w:sz w:val="22"/>
          <w:szCs w:val="22"/>
        </w:rPr>
      </w:pPr>
    </w:p>
    <w:p w14:paraId="0A9729D2" w14:textId="77777777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7B9C27BD" w14:textId="7F40C363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  <w:r w:rsidRPr="00A94E8F">
        <w:rPr>
          <w:rFonts w:ascii="PT Sans" w:hAnsi="PT Sans"/>
          <w:b/>
          <w:bCs/>
          <w:color w:val="000000" w:themeColor="text1"/>
          <w:sz w:val="22"/>
          <w:szCs w:val="22"/>
        </w:rPr>
        <w:t xml:space="preserve">Short description of your project (max. </w:t>
      </w:r>
      <w:r>
        <w:rPr>
          <w:rFonts w:ascii="PT Sans" w:hAnsi="PT Sans"/>
          <w:b/>
          <w:bCs/>
          <w:color w:val="000000" w:themeColor="text1"/>
          <w:sz w:val="22"/>
          <w:szCs w:val="22"/>
        </w:rPr>
        <w:t>200</w:t>
      </w:r>
      <w:r w:rsidRPr="00A94E8F">
        <w:rPr>
          <w:rFonts w:ascii="PT Sans" w:hAnsi="PT Sans"/>
          <w:b/>
          <w:bCs/>
          <w:color w:val="000000" w:themeColor="text1"/>
          <w:sz w:val="22"/>
          <w:szCs w:val="22"/>
        </w:rPr>
        <w:t xml:space="preserve"> words) </w:t>
      </w:r>
    </w:p>
    <w:p w14:paraId="07D41ADD" w14:textId="5F55F26A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  <w:r w:rsidRPr="00A94E8F">
        <w:rPr>
          <w:rFonts w:ascii="PT Sans" w:hAnsi="PT Sans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CB6E6" wp14:editId="13A902DD">
                <wp:simplePos x="0" y="0"/>
                <wp:positionH relativeFrom="column">
                  <wp:posOffset>-84455</wp:posOffset>
                </wp:positionH>
                <wp:positionV relativeFrom="paragraph">
                  <wp:posOffset>73507</wp:posOffset>
                </wp:positionV>
                <wp:extent cx="6101080" cy="2333297"/>
                <wp:effectExtent l="0" t="0" r="7620" b="1651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080" cy="23332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AC063" w14:textId="77777777" w:rsidR="00A94E8F" w:rsidRDefault="00A94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CB6E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6.65pt;margin-top:5.8pt;width:480.4pt;height:18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" fillcolor="white [3201]" strokeweight=".5pt">
                <v:textbox>
                  <w:txbxContent>
                    <w:p w14:paraId="5BAAC063" w14:textId="77777777" w:rsidR="00A94E8F" w:rsidRDefault="00A94E8F"/>
                  </w:txbxContent>
                </v:textbox>
              </v:shape>
            </w:pict>
          </mc:Fallback>
        </mc:AlternateContent>
      </w:r>
    </w:p>
    <w:p w14:paraId="4FE4DAE1" w14:textId="30AD6A4F" w:rsidR="00A94E8F" w:rsidRP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  <w:r>
        <w:rPr>
          <w:rFonts w:ascii="PT Sans" w:hAnsi="PT Sans"/>
          <w:b/>
          <w:bCs/>
          <w:color w:val="000000" w:themeColor="text1"/>
          <w:sz w:val="22"/>
          <w:szCs w:val="22"/>
        </w:rPr>
        <w:br/>
      </w:r>
    </w:p>
    <w:p w14:paraId="3A03F8A3" w14:textId="47244DB8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02485A0C" w14:textId="62B4D350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72A8439C" w14:textId="77777777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19F3E13A" w14:textId="77777777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6FA4B7FF" w14:textId="77777777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625740FE" w14:textId="77777777" w:rsidR="00A94E8F" w:rsidRDefault="00A94E8F" w:rsidP="001B0E5C">
      <w:pPr>
        <w:spacing w:line="240" w:lineRule="auto"/>
        <w:rPr>
          <w:rFonts w:ascii="PT Sans" w:hAnsi="PT Sans"/>
          <w:b/>
          <w:bCs/>
          <w:color w:val="000000" w:themeColor="text1"/>
          <w:sz w:val="22"/>
          <w:szCs w:val="22"/>
        </w:rPr>
      </w:pPr>
    </w:p>
    <w:p w14:paraId="61EED383" w14:textId="77777777" w:rsidR="0060211A" w:rsidRPr="00A72677" w:rsidRDefault="0060211A" w:rsidP="001B0E5C">
      <w:pPr>
        <w:spacing w:line="240" w:lineRule="auto"/>
        <w:rPr>
          <w:rFonts w:ascii="PT Sans" w:hAnsi="PT Sans"/>
          <w:sz w:val="22"/>
          <w:szCs w:val="22"/>
        </w:rPr>
      </w:pPr>
    </w:p>
    <w:p w14:paraId="22353C5B" w14:textId="77777777" w:rsidR="0060211A" w:rsidRPr="00A72677" w:rsidRDefault="0060211A" w:rsidP="001B0E5C">
      <w:pPr>
        <w:spacing w:line="240" w:lineRule="auto"/>
        <w:rPr>
          <w:rFonts w:ascii="PT Sans" w:hAnsi="PT Sans"/>
          <w:sz w:val="22"/>
          <w:szCs w:val="22"/>
        </w:rPr>
      </w:pPr>
    </w:p>
    <w:p w14:paraId="6F593AE2" w14:textId="77777777" w:rsidR="0060211A" w:rsidRPr="00A72677" w:rsidRDefault="0060211A" w:rsidP="001B0E5C">
      <w:pPr>
        <w:spacing w:line="240" w:lineRule="auto"/>
        <w:rPr>
          <w:rFonts w:ascii="PT Sans" w:hAnsi="PT Sans"/>
          <w:sz w:val="22"/>
          <w:szCs w:val="22"/>
        </w:rPr>
      </w:pPr>
    </w:p>
    <w:p w14:paraId="5F0E2428" w14:textId="77777777" w:rsidR="001B0E5C" w:rsidRPr="001B0E5C" w:rsidRDefault="001B0E5C" w:rsidP="001B0E5C">
      <w:pPr>
        <w:spacing w:line="240" w:lineRule="auto"/>
        <w:rPr>
          <w:rFonts w:ascii="PT Sans" w:hAnsi="PT Sans"/>
          <w:vanish/>
          <w:sz w:val="22"/>
        </w:rPr>
      </w:pPr>
    </w:p>
    <w:sectPr w:rsidR="001B0E5C" w:rsidRPr="001B0E5C" w:rsidSect="006B4A55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3969" w:right="1264" w:bottom="191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04BE0" w14:textId="77777777" w:rsidR="00695723" w:rsidRDefault="00695723" w:rsidP="00B22F19">
      <w:pPr>
        <w:spacing w:line="240" w:lineRule="auto"/>
      </w:pPr>
      <w:r>
        <w:separator/>
      </w:r>
    </w:p>
  </w:endnote>
  <w:endnote w:type="continuationSeparator" w:id="0">
    <w:p w14:paraId="6DC6142A" w14:textId="77777777" w:rsidR="00695723" w:rsidRDefault="00695723" w:rsidP="00B22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T Sans">
    <w:altName w:val="PT Sans"/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4720255"/>
      <w:docPartObj>
        <w:docPartGallery w:val="Page Numbers (Bottom of Page)"/>
        <w:docPartUnique/>
      </w:docPartObj>
    </w:sdtPr>
    <w:sdtEndPr/>
    <w:sdtContent>
      <w:p w14:paraId="0857A4A5" w14:textId="77777777" w:rsidR="0060211A" w:rsidRDefault="0060211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554034B" w14:textId="77777777" w:rsidR="0060211A" w:rsidRDefault="006021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12519"/>
      <w:docPartObj>
        <w:docPartGallery w:val="Page Numbers (Bottom of Page)"/>
        <w:docPartUnique/>
      </w:docPartObj>
    </w:sdtPr>
    <w:sdtEndPr/>
    <w:sdtContent>
      <w:p w14:paraId="77108C46" w14:textId="77777777" w:rsidR="0060211A" w:rsidRDefault="0060211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0E261B9" w14:textId="77777777" w:rsidR="0060211A" w:rsidRDefault="006021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779E" w14:textId="77777777" w:rsidR="00695723" w:rsidRDefault="00695723" w:rsidP="00B22F19">
      <w:pPr>
        <w:spacing w:line="240" w:lineRule="auto"/>
      </w:pPr>
      <w:r>
        <w:separator/>
      </w:r>
    </w:p>
  </w:footnote>
  <w:footnote w:type="continuationSeparator" w:id="0">
    <w:p w14:paraId="625BDA82" w14:textId="77777777" w:rsidR="00695723" w:rsidRDefault="00695723" w:rsidP="00B22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ECBF" w14:textId="4860A153" w:rsidR="00A94E8F" w:rsidRDefault="00A94E8F">
    <w:pPr>
      <w:pStyle w:val="Koptekst"/>
    </w:pPr>
    <w:r w:rsidRPr="00FC6D85">
      <w:rPr>
        <w:noProof/>
      </w:rPr>
      <w:drawing>
        <wp:anchor distT="0" distB="0" distL="114300" distR="114300" simplePos="0" relativeHeight="251665408" behindDoc="1" locked="0" layoutInCell="1" allowOverlap="1" wp14:anchorId="7C9A791A" wp14:editId="66A8D32B">
          <wp:simplePos x="0" y="0"/>
          <wp:positionH relativeFrom="column">
            <wp:posOffset>3972560</wp:posOffset>
          </wp:positionH>
          <wp:positionV relativeFrom="paragraph">
            <wp:posOffset>78740</wp:posOffset>
          </wp:positionV>
          <wp:extent cx="2041743" cy="1427112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743" cy="142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D85">
      <w:rPr>
        <w:noProof/>
      </w:rPr>
      <w:drawing>
        <wp:anchor distT="0" distB="0" distL="114300" distR="114300" simplePos="0" relativeHeight="251663360" behindDoc="1" locked="0" layoutInCell="1" allowOverlap="1" wp14:anchorId="0FEB20FD" wp14:editId="59E578EA">
          <wp:simplePos x="0" y="0"/>
          <wp:positionH relativeFrom="column">
            <wp:posOffset>0</wp:posOffset>
          </wp:positionH>
          <wp:positionV relativeFrom="paragraph">
            <wp:posOffset>126125</wp:posOffset>
          </wp:positionV>
          <wp:extent cx="2129425" cy="159605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425" cy="159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A089" w14:textId="3A33A6A9" w:rsidR="00FC6D85" w:rsidRPr="00FC6D85" w:rsidRDefault="00FC6D85" w:rsidP="00FC6D85">
    <w:pPr>
      <w:spacing w:line="240" w:lineRule="auto"/>
      <w:rPr>
        <w:rFonts w:ascii="Times New Roman" w:eastAsia="Times New Roman" w:hAnsi="Times New Roman" w:cs="Times New Roman"/>
        <w:sz w:val="24"/>
        <w:lang w:val="nl-NL" w:eastAsia="nl-NL" w:bidi="he-IL"/>
      </w:rPr>
    </w:pPr>
    <w:r w:rsidRPr="00FC6D85">
      <w:rPr>
        <w:noProof/>
        <w:sz w:val="14"/>
      </w:rPr>
      <w:drawing>
        <wp:anchor distT="0" distB="0" distL="114300" distR="114300" simplePos="0" relativeHeight="251660288" behindDoc="1" locked="0" layoutInCell="1" allowOverlap="1" wp14:anchorId="78B5943C" wp14:editId="53F01AE5">
          <wp:simplePos x="0" y="0"/>
          <wp:positionH relativeFrom="column">
            <wp:posOffset>3769360</wp:posOffset>
          </wp:positionH>
          <wp:positionV relativeFrom="paragraph">
            <wp:posOffset>-20191</wp:posOffset>
          </wp:positionV>
          <wp:extent cx="2041743" cy="142711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743" cy="142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D85">
      <w:rPr>
        <w:noProof/>
        <w:sz w:val="14"/>
      </w:rPr>
      <w:drawing>
        <wp:anchor distT="0" distB="0" distL="114300" distR="114300" simplePos="0" relativeHeight="251661312" behindDoc="1" locked="0" layoutInCell="1" allowOverlap="1" wp14:anchorId="69C0D322" wp14:editId="3904AB8B">
          <wp:simplePos x="0" y="0"/>
          <wp:positionH relativeFrom="column">
            <wp:posOffset>-110835</wp:posOffset>
          </wp:positionH>
          <wp:positionV relativeFrom="paragraph">
            <wp:posOffset>106712</wp:posOffset>
          </wp:positionV>
          <wp:extent cx="2129425" cy="15960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425" cy="159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429BB" w14:textId="6FA4E438" w:rsidR="00FC6D85" w:rsidRPr="00FC6D85" w:rsidRDefault="00FC6D85" w:rsidP="00FC6D85">
    <w:pPr>
      <w:spacing w:line="240" w:lineRule="auto"/>
      <w:rPr>
        <w:rFonts w:ascii="Times New Roman" w:eastAsia="Times New Roman" w:hAnsi="Times New Roman" w:cs="Times New Roman"/>
        <w:sz w:val="24"/>
        <w:lang w:val="nl-NL" w:eastAsia="nl-NL" w:bidi="he-IL"/>
      </w:rPr>
    </w:pPr>
  </w:p>
  <w:p w14:paraId="78575F5C" w14:textId="77777777" w:rsidR="00FC6D85" w:rsidRPr="00FC6D85" w:rsidRDefault="00FC6D85" w:rsidP="00FC6D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142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02E76"/>
    <w:multiLevelType w:val="hybridMultilevel"/>
    <w:tmpl w:val="37B45352"/>
    <w:lvl w:ilvl="0" w:tplc="0FC8B93E">
      <w:start w:val="1"/>
      <w:numFmt w:val="bullet"/>
      <w:pStyle w:val="05Opsomming2Streep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0954"/>
    <w:multiLevelType w:val="hybridMultilevel"/>
    <w:tmpl w:val="C7D26350"/>
    <w:lvl w:ilvl="0" w:tplc="D34ED040">
      <w:start w:val="1"/>
      <w:numFmt w:val="bullet"/>
      <w:pStyle w:val="04Opsomming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536A0"/>
    <w:multiLevelType w:val="hybridMultilevel"/>
    <w:tmpl w:val="C90E9F90"/>
    <w:lvl w:ilvl="0" w:tplc="388CD6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125E"/>
    <w:multiLevelType w:val="hybridMultilevel"/>
    <w:tmpl w:val="C898E990"/>
    <w:lvl w:ilvl="0" w:tplc="983CD980">
      <w:start w:val="1"/>
      <w:numFmt w:val="lowerLetter"/>
      <w:pStyle w:val="07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A5C8B"/>
    <w:multiLevelType w:val="hybridMultilevel"/>
    <w:tmpl w:val="E980565E"/>
    <w:lvl w:ilvl="0" w:tplc="32CABB2A">
      <w:start w:val="1"/>
      <w:numFmt w:val="decimal"/>
      <w:pStyle w:val="06Nummer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3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1A"/>
    <w:rsid w:val="00021EF0"/>
    <w:rsid w:val="00050622"/>
    <w:rsid w:val="000561B0"/>
    <w:rsid w:val="000658A0"/>
    <w:rsid w:val="00076F24"/>
    <w:rsid w:val="000861B3"/>
    <w:rsid w:val="00095C69"/>
    <w:rsid w:val="000A7D3E"/>
    <w:rsid w:val="000C298D"/>
    <w:rsid w:val="000C7728"/>
    <w:rsid w:val="00142587"/>
    <w:rsid w:val="001B0E5C"/>
    <w:rsid w:val="001D4F65"/>
    <w:rsid w:val="001D6A98"/>
    <w:rsid w:val="001F3B0A"/>
    <w:rsid w:val="002038C4"/>
    <w:rsid w:val="00207CFC"/>
    <w:rsid w:val="0022123B"/>
    <w:rsid w:val="002350E4"/>
    <w:rsid w:val="0023522A"/>
    <w:rsid w:val="00252F89"/>
    <w:rsid w:val="00254680"/>
    <w:rsid w:val="002727C4"/>
    <w:rsid w:val="002B1993"/>
    <w:rsid w:val="002D1B85"/>
    <w:rsid w:val="002F64E5"/>
    <w:rsid w:val="003119E1"/>
    <w:rsid w:val="003224BB"/>
    <w:rsid w:val="003569D3"/>
    <w:rsid w:val="003A20F4"/>
    <w:rsid w:val="003A6461"/>
    <w:rsid w:val="003B10A0"/>
    <w:rsid w:val="003B177A"/>
    <w:rsid w:val="003F56DA"/>
    <w:rsid w:val="004172AF"/>
    <w:rsid w:val="00440EFC"/>
    <w:rsid w:val="004613A5"/>
    <w:rsid w:val="00475B19"/>
    <w:rsid w:val="004A76C8"/>
    <w:rsid w:val="004B327B"/>
    <w:rsid w:val="004F52DE"/>
    <w:rsid w:val="00501F9E"/>
    <w:rsid w:val="0051720A"/>
    <w:rsid w:val="0052754D"/>
    <w:rsid w:val="00546DA4"/>
    <w:rsid w:val="005475D2"/>
    <w:rsid w:val="00573239"/>
    <w:rsid w:val="00593E3C"/>
    <w:rsid w:val="005C65CE"/>
    <w:rsid w:val="005C7103"/>
    <w:rsid w:val="006010D7"/>
    <w:rsid w:val="0060211A"/>
    <w:rsid w:val="00612C1C"/>
    <w:rsid w:val="00634CB2"/>
    <w:rsid w:val="00641F29"/>
    <w:rsid w:val="00660220"/>
    <w:rsid w:val="00663010"/>
    <w:rsid w:val="00664198"/>
    <w:rsid w:val="00665497"/>
    <w:rsid w:val="00677E87"/>
    <w:rsid w:val="006860CC"/>
    <w:rsid w:val="00695723"/>
    <w:rsid w:val="006A7DC2"/>
    <w:rsid w:val="006B4A55"/>
    <w:rsid w:val="006C2C35"/>
    <w:rsid w:val="007025DF"/>
    <w:rsid w:val="007149CA"/>
    <w:rsid w:val="00725784"/>
    <w:rsid w:val="0073610C"/>
    <w:rsid w:val="007441F0"/>
    <w:rsid w:val="007640EF"/>
    <w:rsid w:val="007B75A0"/>
    <w:rsid w:val="007D6BD1"/>
    <w:rsid w:val="007F0C9C"/>
    <w:rsid w:val="008029EE"/>
    <w:rsid w:val="00811EBE"/>
    <w:rsid w:val="00845211"/>
    <w:rsid w:val="0088337C"/>
    <w:rsid w:val="008A3342"/>
    <w:rsid w:val="008A3AC2"/>
    <w:rsid w:val="008B5C32"/>
    <w:rsid w:val="008D1986"/>
    <w:rsid w:val="008F36B9"/>
    <w:rsid w:val="00913062"/>
    <w:rsid w:val="00930C68"/>
    <w:rsid w:val="009376EF"/>
    <w:rsid w:val="00974D0E"/>
    <w:rsid w:val="009825DA"/>
    <w:rsid w:val="009858BA"/>
    <w:rsid w:val="0099007A"/>
    <w:rsid w:val="009937CB"/>
    <w:rsid w:val="009A06E4"/>
    <w:rsid w:val="009A079A"/>
    <w:rsid w:val="00A0555D"/>
    <w:rsid w:val="00A20ED1"/>
    <w:rsid w:val="00A273EF"/>
    <w:rsid w:val="00A318E1"/>
    <w:rsid w:val="00A428A1"/>
    <w:rsid w:val="00A47E6F"/>
    <w:rsid w:val="00A6654B"/>
    <w:rsid w:val="00A72677"/>
    <w:rsid w:val="00A83EDB"/>
    <w:rsid w:val="00A94E8F"/>
    <w:rsid w:val="00AB1D03"/>
    <w:rsid w:val="00AC6376"/>
    <w:rsid w:val="00B04399"/>
    <w:rsid w:val="00B22F19"/>
    <w:rsid w:val="00B46B97"/>
    <w:rsid w:val="00BB1354"/>
    <w:rsid w:val="00BB1874"/>
    <w:rsid w:val="00BB4822"/>
    <w:rsid w:val="00BC7D9E"/>
    <w:rsid w:val="00BF51AB"/>
    <w:rsid w:val="00BF51B5"/>
    <w:rsid w:val="00C04139"/>
    <w:rsid w:val="00C06F35"/>
    <w:rsid w:val="00C11741"/>
    <w:rsid w:val="00C16441"/>
    <w:rsid w:val="00C210FD"/>
    <w:rsid w:val="00C513BD"/>
    <w:rsid w:val="00C51CDD"/>
    <w:rsid w:val="00C948DF"/>
    <w:rsid w:val="00CB5A18"/>
    <w:rsid w:val="00CC4147"/>
    <w:rsid w:val="00D1797D"/>
    <w:rsid w:val="00D47FA4"/>
    <w:rsid w:val="00D50AC6"/>
    <w:rsid w:val="00D620B2"/>
    <w:rsid w:val="00D71E19"/>
    <w:rsid w:val="00D855EE"/>
    <w:rsid w:val="00D92504"/>
    <w:rsid w:val="00DA1788"/>
    <w:rsid w:val="00DB3E7C"/>
    <w:rsid w:val="00DC2FCA"/>
    <w:rsid w:val="00DE54D0"/>
    <w:rsid w:val="00DF5FAB"/>
    <w:rsid w:val="00E03849"/>
    <w:rsid w:val="00E06F95"/>
    <w:rsid w:val="00E17467"/>
    <w:rsid w:val="00E30753"/>
    <w:rsid w:val="00E452AE"/>
    <w:rsid w:val="00E73A0E"/>
    <w:rsid w:val="00E767A1"/>
    <w:rsid w:val="00E84422"/>
    <w:rsid w:val="00E872C7"/>
    <w:rsid w:val="00EA4863"/>
    <w:rsid w:val="00EB06DE"/>
    <w:rsid w:val="00EB15D7"/>
    <w:rsid w:val="00ED0D71"/>
    <w:rsid w:val="00EE1D35"/>
    <w:rsid w:val="00F0541E"/>
    <w:rsid w:val="00F21C6D"/>
    <w:rsid w:val="00F2318F"/>
    <w:rsid w:val="00F354C6"/>
    <w:rsid w:val="00F56303"/>
    <w:rsid w:val="00F63428"/>
    <w:rsid w:val="00F66216"/>
    <w:rsid w:val="00F671C6"/>
    <w:rsid w:val="00F824D8"/>
    <w:rsid w:val="00F93B05"/>
    <w:rsid w:val="00FA6908"/>
    <w:rsid w:val="00FC118C"/>
    <w:rsid w:val="00FC6D85"/>
    <w:rsid w:val="00FD47B0"/>
    <w:rsid w:val="00FD7719"/>
    <w:rsid w:val="00FF59DF"/>
    <w:rsid w:val="04BA8F49"/>
    <w:rsid w:val="1D72C064"/>
    <w:rsid w:val="6E72C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8AEEA"/>
  <w14:defaultImageDpi w14:val="32767"/>
  <w15:chartTrackingRefBased/>
  <w15:docId w15:val="{D32B92CF-E461-4022-B16F-36979A5B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6654B"/>
    <w:pPr>
      <w:spacing w:line="260" w:lineRule="atLeast"/>
    </w:pPr>
    <w:rPr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0ED1"/>
    <w:pPr>
      <w:spacing w:line="180" w:lineRule="exact"/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A20ED1"/>
    <w:rPr>
      <w:sz w:val="1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22F19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2F19"/>
    <w:rPr>
      <w:lang w:val="nl-NL"/>
    </w:rPr>
  </w:style>
  <w:style w:type="table" w:styleId="Tabelraster">
    <w:name w:val="Table Grid"/>
    <w:basedOn w:val="Standaardtabel"/>
    <w:uiPriority w:val="39"/>
    <w:rsid w:val="00B2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Afzender">
    <w:name w:val="19_Afzender"/>
    <w:basedOn w:val="Standaard"/>
    <w:qFormat/>
    <w:rsid w:val="00CC4147"/>
    <w:pPr>
      <w:tabs>
        <w:tab w:val="left" w:pos="170"/>
      </w:tabs>
      <w:spacing w:line="220" w:lineRule="exact"/>
    </w:pPr>
    <w:rPr>
      <w:color w:val="005CA9" w:themeColor="text2"/>
      <w:sz w:val="15"/>
    </w:rPr>
  </w:style>
  <w:style w:type="paragraph" w:customStyle="1" w:styleId="03Brieftekst">
    <w:name w:val="03_Brieftekst"/>
    <w:basedOn w:val="Standaard"/>
    <w:autoRedefine/>
    <w:qFormat/>
    <w:rsid w:val="006B4A55"/>
    <w:pPr>
      <w:spacing w:line="240" w:lineRule="auto"/>
    </w:pPr>
    <w:rPr>
      <w:rFonts w:ascii="PT Sans" w:hAnsi="PT Sans"/>
      <w:vanish/>
      <w:sz w:val="22"/>
    </w:rPr>
  </w:style>
  <w:style w:type="character" w:styleId="Hyperlink">
    <w:name w:val="Hyperlink"/>
    <w:basedOn w:val="Standaardalinea-lettertype"/>
    <w:uiPriority w:val="99"/>
    <w:unhideWhenUsed/>
    <w:rsid w:val="000561B0"/>
    <w:rPr>
      <w:color w:val="000000" w:themeColor="hyperlink"/>
      <w:u w:val="single"/>
    </w:rPr>
  </w:style>
  <w:style w:type="paragraph" w:customStyle="1" w:styleId="11Kenmerk">
    <w:name w:val="11_Kenmerk"/>
    <w:basedOn w:val="03Brieftekst"/>
    <w:qFormat/>
    <w:rsid w:val="002F64E5"/>
    <w:pPr>
      <w:spacing w:line="230" w:lineRule="exact"/>
    </w:pPr>
    <w:rPr>
      <w:sz w:val="16"/>
    </w:rPr>
  </w:style>
  <w:style w:type="character" w:customStyle="1" w:styleId="zsysVeldMarkering">
    <w:name w:val="zsysVeldMarkering"/>
    <w:basedOn w:val="Standaardalinea-lettertype"/>
    <w:semiHidden/>
    <w:rsid w:val="007640EF"/>
    <w:rPr>
      <w:bdr w:val="none" w:sz="0" w:space="0" w:color="auto"/>
      <w:shd w:val="clear" w:color="auto" w:fill="A0C4E8"/>
    </w:rPr>
  </w:style>
  <w:style w:type="paragraph" w:customStyle="1" w:styleId="20Paginanummer">
    <w:name w:val="20_Paginanummer"/>
    <w:basedOn w:val="03Brieftekst"/>
    <w:qFormat/>
    <w:rsid w:val="00677E87"/>
    <w:pPr>
      <w:spacing w:line="200" w:lineRule="exact"/>
    </w:pPr>
    <w:rPr>
      <w:sz w:val="16"/>
    </w:rPr>
  </w:style>
  <w:style w:type="paragraph" w:customStyle="1" w:styleId="04Opsomming1Bullet">
    <w:name w:val="04_Opsomming _1 Bullet"/>
    <w:basedOn w:val="03Brieftekst"/>
    <w:qFormat/>
    <w:rsid w:val="007025DF"/>
    <w:pPr>
      <w:numPr>
        <w:numId w:val="4"/>
      </w:numPr>
      <w:tabs>
        <w:tab w:val="clear" w:pos="284"/>
      </w:tabs>
    </w:pPr>
  </w:style>
  <w:style w:type="paragraph" w:customStyle="1" w:styleId="06Nummering1">
    <w:name w:val="06_Nummering_1"/>
    <w:basedOn w:val="03Brieftekst"/>
    <w:qFormat/>
    <w:rsid w:val="006A7DC2"/>
    <w:pPr>
      <w:numPr>
        <w:numId w:val="2"/>
      </w:numPr>
      <w:tabs>
        <w:tab w:val="clear" w:pos="284"/>
      </w:tabs>
    </w:pPr>
  </w:style>
  <w:style w:type="paragraph" w:customStyle="1" w:styleId="02Kop">
    <w:name w:val="02_Kop"/>
    <w:basedOn w:val="03Brieftekst"/>
    <w:next w:val="03Brieftekst"/>
    <w:qFormat/>
    <w:rsid w:val="006A7DC2"/>
    <w:rPr>
      <w:b/>
    </w:rPr>
  </w:style>
  <w:style w:type="paragraph" w:customStyle="1" w:styleId="07Nummering2">
    <w:name w:val="07_Nummering_2"/>
    <w:basedOn w:val="03Brieftekst"/>
    <w:qFormat/>
    <w:rsid w:val="007640EF"/>
    <w:pPr>
      <w:numPr>
        <w:numId w:val="5"/>
      </w:numPr>
      <w:ind w:left="568" w:hanging="284"/>
    </w:pPr>
  </w:style>
  <w:style w:type="paragraph" w:customStyle="1" w:styleId="08Inleiding">
    <w:name w:val="08_Inleiding"/>
    <w:basedOn w:val="03Brieftekst"/>
    <w:next w:val="03Brieftekst"/>
    <w:qFormat/>
    <w:rsid w:val="006A7DC2"/>
    <w:pPr>
      <w:tabs>
        <w:tab w:val="left" w:pos="4820"/>
      </w:tabs>
    </w:pPr>
    <w:rPr>
      <w:b/>
    </w:rPr>
  </w:style>
  <w:style w:type="paragraph" w:customStyle="1" w:styleId="05Opsomming2Streep">
    <w:name w:val="05_Opsomming_2 Streep"/>
    <w:basedOn w:val="03Brieftekst"/>
    <w:qFormat/>
    <w:rsid w:val="0052754D"/>
    <w:pPr>
      <w:numPr>
        <w:numId w:val="1"/>
      </w:numPr>
      <w:tabs>
        <w:tab w:val="num" w:pos="284"/>
      </w:tabs>
    </w:pPr>
  </w:style>
  <w:style w:type="paragraph" w:customStyle="1" w:styleId="01ItemTitel">
    <w:name w:val="01_Item Titel"/>
    <w:basedOn w:val="Standaard"/>
    <w:next w:val="03Brieftekst"/>
    <w:qFormat/>
    <w:rsid w:val="006A7DC2"/>
    <w:pPr>
      <w:spacing w:line="240" w:lineRule="auto"/>
    </w:pPr>
    <w:rPr>
      <w:color w:val="005CA9" w:themeColor="text2"/>
      <w:sz w:val="44"/>
    </w:rPr>
  </w:style>
  <w:style w:type="paragraph" w:customStyle="1" w:styleId="10KenmerkKop">
    <w:name w:val="10_Kenmerk Kop"/>
    <w:basedOn w:val="11Kenmerk"/>
    <w:next w:val="11Kenmerk"/>
    <w:qFormat/>
    <w:rsid w:val="00207CFC"/>
    <w:rPr>
      <w:b/>
      <w:caps/>
      <w:sz w:val="13"/>
    </w:rPr>
  </w:style>
  <w:style w:type="paragraph" w:customStyle="1" w:styleId="18AfzenderBold">
    <w:name w:val="18_Afzender Bold"/>
    <w:basedOn w:val="19Afzender"/>
    <w:next w:val="19Afzender"/>
    <w:qFormat/>
    <w:rsid w:val="000658A0"/>
    <w:rPr>
      <w:b/>
    </w:rPr>
  </w:style>
  <w:style w:type="paragraph" w:styleId="Revisie">
    <w:name w:val="Revision"/>
    <w:hidden/>
    <w:uiPriority w:val="99"/>
    <w:semiHidden/>
    <w:rsid w:val="00BF51B5"/>
    <w:rPr>
      <w:sz w:val="20"/>
      <w:lang w:val="nl-NL"/>
    </w:rPr>
  </w:style>
  <w:style w:type="character" w:styleId="Onopgelostemelding">
    <w:name w:val="Unresolved Mention"/>
    <w:basedOn w:val="Standaardalinea-lettertype"/>
    <w:uiPriority w:val="99"/>
    <w:rsid w:val="00FC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thprize@peacepalac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NG_Kleuren">
      <a:dk1>
        <a:srgbClr val="000000"/>
      </a:dk1>
      <a:lt1>
        <a:srgbClr val="FFFFFF"/>
      </a:lt1>
      <a:dk2>
        <a:srgbClr val="005CA9"/>
      </a:dk2>
      <a:lt2>
        <a:srgbClr val="C0C0C0"/>
      </a:lt2>
      <a:accent1>
        <a:srgbClr val="D3D800"/>
      </a:accent1>
      <a:accent2>
        <a:srgbClr val="005CA9"/>
      </a:accent2>
      <a:accent3>
        <a:srgbClr val="F7A600"/>
      </a:accent3>
      <a:accent4>
        <a:srgbClr val="E94278"/>
      </a:accent4>
      <a:accent5>
        <a:srgbClr val="00A7A7"/>
      </a:accent5>
      <a:accent6>
        <a:srgbClr val="00B1EB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C21E82773AB4E9326EC97878F20FF" ma:contentTypeVersion="12" ma:contentTypeDescription="Create a new document." ma:contentTypeScope="" ma:versionID="8d071d9fdb0c4d5b7faced85a3773472">
  <xsd:schema xmlns:xsd="http://www.w3.org/2001/XMLSchema" xmlns:xs="http://www.w3.org/2001/XMLSchema" xmlns:p="http://schemas.microsoft.com/office/2006/metadata/properties" xmlns:ns2="2931c6ad-b3fa-4412-8a27-9933621dada1" xmlns:ns3="37b7519e-9f9a-419f-9f4a-a50f08446595" targetNamespace="http://schemas.microsoft.com/office/2006/metadata/properties" ma:root="true" ma:fieldsID="44b554290f166e577c0d7c04207014a4" ns2:_="" ns3:_="">
    <xsd:import namespace="2931c6ad-b3fa-4412-8a27-9933621dada1"/>
    <xsd:import namespace="37b7519e-9f9a-419f-9f4a-a50f0844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1c6ad-b3fa-4412-8a27-9933621da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7519e-9f9a-419f-9f4a-a50f0844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CE92DC-2093-48C3-A99E-3E88FD9D4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4B4BE-B537-469A-9AE1-D1515C4FA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1c6ad-b3fa-4412-8a27-9933621dada1"/>
    <ds:schemaRef ds:uri="37b7519e-9f9a-419f-9f4a-a50f0844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B5410-E6CA-4E79-AA9A-6FBDF3D4E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55BF2-3EFB-4B26-AB0E-845B8A3B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Jansen</dc:creator>
  <cp:keywords/>
  <dc:description/>
  <cp:lastModifiedBy>Chaja van Zuiden</cp:lastModifiedBy>
  <cp:revision>2</cp:revision>
  <cp:lastPrinted>2021-05-07T08:51:00Z</cp:lastPrinted>
  <dcterms:created xsi:type="dcterms:W3CDTF">2021-05-11T08:29:00Z</dcterms:created>
  <dcterms:modified xsi:type="dcterms:W3CDTF">2021-05-11T08:29:00Z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0x0101000B9C21E82773AB4E9326EC97878F20FF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